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-706</w:t>
      </w:r>
      <w:r>
        <w:rPr>
          <w:rFonts w:ascii="Times New Roman" w:eastAsia="Times New Roman" w:hAnsi="Times New Roman" w:cs="Times New Roman"/>
          <w:sz w:val="26"/>
          <w:szCs w:val="26"/>
        </w:rPr>
        <w:t>-2614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0069-01-2024-001964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48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Исполняющий обязанности мирового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судьи судебного участка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Абдумаликова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Абдумуталлиба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Абдуманоновича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9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Абдумаликов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штраф в </w:t>
      </w:r>
      <w:r>
        <w:rPr>
          <w:rFonts w:ascii="Times New Roman" w:eastAsia="Times New Roman" w:hAnsi="Times New Roman" w:cs="Times New Roman"/>
          <w:sz w:val="26"/>
          <w:szCs w:val="26"/>
        </w:rPr>
        <w:t>размере 10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1881</w:t>
      </w:r>
      <w:r>
        <w:rPr>
          <w:rFonts w:ascii="Times New Roman" w:eastAsia="Times New Roman" w:hAnsi="Times New Roman" w:cs="Times New Roman"/>
          <w:sz w:val="26"/>
          <w:szCs w:val="26"/>
        </w:rPr>
        <w:t>0086220001697862 от 10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>лу 2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.08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21.10.2023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Абдумаликов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времени и месте рассмотрения дела надлежащим образом, а именно судебной повесткой, возвращенной в связи с истечением рока хранения</w:t>
      </w:r>
      <w:r>
        <w:rPr>
          <w:rFonts w:ascii="Times New Roman" w:eastAsia="Times New Roman" w:hAnsi="Times New Roman" w:cs="Times New Roman"/>
          <w:sz w:val="26"/>
          <w:szCs w:val="26"/>
        </w:rPr>
        <w:t>, в судебное заседание не явился</w:t>
      </w:r>
      <w:r>
        <w:rPr>
          <w:rFonts w:ascii="Times New Roman" w:eastAsia="Times New Roman" w:hAnsi="Times New Roman" w:cs="Times New Roman"/>
          <w:sz w:val="26"/>
          <w:szCs w:val="26"/>
        </w:rPr>
        <w:t>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Абдумаликова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Абдумаликова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№ 1881</w:t>
      </w:r>
      <w:r>
        <w:rPr>
          <w:rFonts w:ascii="Times New Roman" w:eastAsia="Times New Roman" w:hAnsi="Times New Roman" w:cs="Times New Roman"/>
          <w:sz w:val="26"/>
          <w:szCs w:val="26"/>
        </w:rPr>
        <w:t>0086220001697862 от 10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21.08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ния 75 ЗК № 049963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25.10.2023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Абдумаликова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Абдумаликова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Абдумаликова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Абдумуталлиба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Абдуманоновича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</w:t>
      </w:r>
      <w:r>
        <w:rPr>
          <w:rFonts w:ascii="Times New Roman" w:eastAsia="Times New Roman" w:hAnsi="Times New Roman" w:cs="Times New Roman"/>
          <w:sz w:val="26"/>
          <w:szCs w:val="26"/>
        </w:rPr>
        <w:t>стративного штрафа размере 2 000 (двух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0412365400695007062420107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Квитанци</w:t>
      </w:r>
      <w:r>
        <w:rPr>
          <w:rFonts w:ascii="Times New Roman" w:eastAsia="Times New Roman" w:hAnsi="Times New Roman" w:cs="Times New Roman"/>
          <w:sz w:val="26"/>
          <w:szCs w:val="26"/>
        </w:rPr>
        <w:t>я с копией предоставляется в 101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</w:t>
      </w:r>
      <w:r>
        <w:rPr>
          <w:rFonts w:ascii="Times New Roman" w:eastAsia="Times New Roman" w:hAnsi="Times New Roman" w:cs="Times New Roman"/>
          <w:sz w:val="26"/>
          <w:szCs w:val="26"/>
        </w:rPr>
        <w:t>ого судью судебного участка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И.о. м</w:t>
      </w:r>
      <w:r>
        <w:rPr>
          <w:rFonts w:ascii="Times New Roman" w:eastAsia="Times New Roman" w:hAnsi="Times New Roman" w:cs="Times New Roman"/>
        </w:rPr>
        <w:t>иро</w:t>
      </w:r>
      <w:r>
        <w:rPr>
          <w:rFonts w:ascii="Times New Roman" w:eastAsia="Times New Roman" w:hAnsi="Times New Roman" w:cs="Times New Roman"/>
        </w:rPr>
        <w:t>вого судьи судебного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ХМАО-Югры _____________________</w:t>
      </w: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Г.П.</w:t>
      </w:r>
      <w:r>
        <w:rPr>
          <w:rFonts w:ascii="Times New Roman" w:eastAsia="Times New Roman" w:hAnsi="Times New Roman" w:cs="Times New Roman"/>
        </w:rPr>
        <w:t xml:space="preserve"> Думлер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10.04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Подлинный документ находится в деле</w:t>
      </w:r>
      <w:r>
        <w:rPr>
          <w:rFonts w:ascii="Times New Roman" w:eastAsia="Times New Roman" w:hAnsi="Times New Roman" w:cs="Times New Roman"/>
        </w:rPr>
        <w:t xml:space="preserve"> № 5-</w:t>
      </w:r>
      <w:r>
        <w:rPr>
          <w:rFonts w:ascii="Times New Roman" w:eastAsia="Times New Roman" w:hAnsi="Times New Roman" w:cs="Times New Roman"/>
        </w:rPr>
        <w:t>706</w:t>
      </w:r>
      <w:r>
        <w:rPr>
          <w:rFonts w:ascii="Times New Roman" w:eastAsia="Times New Roman" w:hAnsi="Times New Roman" w:cs="Times New Roman"/>
        </w:rPr>
        <w:t>-2614</w:t>
      </w:r>
      <w:r>
        <w:rPr>
          <w:rFonts w:ascii="Times New Roman" w:eastAsia="Times New Roman" w:hAnsi="Times New Roman" w:cs="Times New Roman"/>
        </w:rPr>
        <w:t>/2024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6rplc-9">
    <w:name w:val="cat-UserDefined grp-36 rplc-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